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4D" w:rsidRPr="00E05AE4" w:rsidRDefault="0034464D" w:rsidP="003845FA">
      <w:pPr>
        <w:spacing w:after="0" w:line="360" w:lineRule="auto"/>
        <w:ind w:right="-612"/>
        <w:jc w:val="center"/>
        <w:rPr>
          <w:rFonts w:ascii="Bookman Old Style" w:hAnsi="Bookman Old Style"/>
          <w:b/>
          <w:sz w:val="28"/>
          <w:szCs w:val="26"/>
        </w:rPr>
      </w:pPr>
      <w:r w:rsidRPr="00E05AE4">
        <w:rPr>
          <w:rFonts w:ascii="Bookman Old Style" w:hAnsi="Bookman Old Style"/>
          <w:b/>
          <w:sz w:val="28"/>
          <w:szCs w:val="26"/>
        </w:rPr>
        <w:t>BRIEF BIODATA</w:t>
      </w:r>
    </w:p>
    <w:p w:rsidR="00C24F03" w:rsidRPr="0097204B" w:rsidRDefault="00C24F03" w:rsidP="00E05AE4">
      <w:pPr>
        <w:spacing w:after="0" w:line="360" w:lineRule="auto"/>
        <w:ind w:right="-612"/>
        <w:rPr>
          <w:rFonts w:ascii="Bookman Old Style" w:hAnsi="Bookman Old Style"/>
          <w:bCs/>
          <w:sz w:val="26"/>
          <w:szCs w:val="26"/>
        </w:rPr>
      </w:pPr>
      <w:r w:rsidRPr="0097204B">
        <w:rPr>
          <w:rFonts w:ascii="Bookman Old Style" w:hAnsi="Bookman Old Style"/>
          <w:bCs/>
          <w:sz w:val="26"/>
          <w:szCs w:val="26"/>
        </w:rPr>
        <w:t xml:space="preserve">Name: </w:t>
      </w:r>
    </w:p>
    <w:p w:rsidR="00A059BD" w:rsidRPr="0097204B" w:rsidRDefault="00A059BD" w:rsidP="00E05AE4">
      <w:pPr>
        <w:spacing w:after="0" w:line="360" w:lineRule="auto"/>
        <w:ind w:right="-612"/>
        <w:rPr>
          <w:rFonts w:ascii="Bookman Old Style" w:hAnsi="Bookman Old Style"/>
          <w:bCs/>
          <w:sz w:val="26"/>
          <w:szCs w:val="26"/>
        </w:rPr>
      </w:pPr>
      <w:r w:rsidRPr="0097204B">
        <w:rPr>
          <w:rFonts w:ascii="Bookman Old Style" w:hAnsi="Bookman Old Style"/>
          <w:bCs/>
          <w:sz w:val="26"/>
          <w:szCs w:val="26"/>
        </w:rPr>
        <w:t>Designation:</w:t>
      </w:r>
      <w:r w:rsidRPr="0097204B">
        <w:rPr>
          <w:rFonts w:ascii="Bookman Old Style" w:hAnsi="Bookman Old Style"/>
          <w:bCs/>
          <w:sz w:val="26"/>
          <w:szCs w:val="26"/>
        </w:rPr>
        <w:tab/>
      </w:r>
    </w:p>
    <w:p w:rsidR="00E335B8" w:rsidRPr="0097204B" w:rsidRDefault="005E2D95" w:rsidP="00E05AE4">
      <w:pPr>
        <w:spacing w:after="0" w:line="360" w:lineRule="auto"/>
        <w:ind w:right="-72"/>
        <w:rPr>
          <w:rFonts w:ascii="Bookman Old Style" w:hAnsi="Bookman Old Style"/>
          <w:bCs/>
          <w:sz w:val="26"/>
          <w:szCs w:val="26"/>
        </w:rPr>
      </w:pPr>
      <w:r w:rsidRPr="0097204B">
        <w:rPr>
          <w:rFonts w:ascii="Bookman Old Style" w:hAnsi="Bookman Old Style"/>
          <w:bCs/>
          <w:sz w:val="26"/>
          <w:szCs w:val="26"/>
        </w:rPr>
        <w:t>Department</w:t>
      </w:r>
      <w:r w:rsidR="00E335B8" w:rsidRPr="0097204B">
        <w:rPr>
          <w:rFonts w:ascii="Bookman Old Style" w:hAnsi="Bookman Old Style"/>
          <w:bCs/>
          <w:sz w:val="26"/>
          <w:szCs w:val="26"/>
        </w:rPr>
        <w:t>:</w:t>
      </w:r>
    </w:p>
    <w:p w:rsidR="005C05B0" w:rsidRPr="0097204B" w:rsidRDefault="005C05B0" w:rsidP="005E2D95">
      <w:pPr>
        <w:spacing w:after="0" w:line="360" w:lineRule="auto"/>
        <w:ind w:right="-1440"/>
        <w:rPr>
          <w:rFonts w:ascii="Bookman Old Style" w:hAnsi="Bookman Old Style"/>
          <w:bCs/>
          <w:sz w:val="26"/>
          <w:szCs w:val="26"/>
        </w:rPr>
      </w:pPr>
      <w:r w:rsidRPr="0097204B">
        <w:rPr>
          <w:rFonts w:ascii="Bookman Old Style" w:hAnsi="Bookman Old Style"/>
          <w:bCs/>
          <w:sz w:val="26"/>
          <w:szCs w:val="26"/>
        </w:rPr>
        <w:t>E-mail:</w:t>
      </w:r>
    </w:p>
    <w:p w:rsidR="00EA1799" w:rsidRPr="0097204B" w:rsidRDefault="00EA1799" w:rsidP="00E05AE4">
      <w:pPr>
        <w:spacing w:after="0" w:line="360" w:lineRule="auto"/>
        <w:ind w:right="-1440"/>
        <w:rPr>
          <w:rFonts w:ascii="Bookman Old Style" w:hAnsi="Bookman Old Style"/>
          <w:bCs/>
          <w:sz w:val="26"/>
          <w:szCs w:val="26"/>
        </w:rPr>
      </w:pPr>
      <w:r w:rsidRPr="0097204B">
        <w:rPr>
          <w:rFonts w:ascii="Bookman Old Style" w:hAnsi="Bookman Old Style"/>
          <w:bCs/>
          <w:sz w:val="26"/>
          <w:szCs w:val="26"/>
        </w:rPr>
        <w:t>Academic Qualification</w:t>
      </w:r>
      <w:r w:rsidR="00161447" w:rsidRPr="0097204B">
        <w:rPr>
          <w:rFonts w:ascii="Bookman Old Style" w:hAnsi="Bookman Old Style"/>
          <w:bCs/>
          <w:sz w:val="26"/>
          <w:szCs w:val="26"/>
        </w:rPr>
        <w:t>s</w:t>
      </w:r>
      <w:r w:rsidRPr="0097204B">
        <w:rPr>
          <w:rFonts w:ascii="Bookman Old Style" w:hAnsi="Bookman Old Style"/>
          <w:bCs/>
          <w:sz w:val="26"/>
          <w:szCs w:val="26"/>
        </w:rPr>
        <w:t>:</w:t>
      </w:r>
    </w:p>
    <w:p w:rsidR="007019EC" w:rsidRPr="0097204B" w:rsidRDefault="00FC17A5" w:rsidP="0097204B">
      <w:pPr>
        <w:spacing w:after="0" w:line="480" w:lineRule="auto"/>
        <w:ind w:right="-153"/>
        <w:rPr>
          <w:rFonts w:ascii="Bookman Old Style" w:hAnsi="Bookman Old Style"/>
          <w:bCs/>
          <w:sz w:val="28"/>
          <w:szCs w:val="28"/>
        </w:rPr>
      </w:pPr>
      <w:r w:rsidRPr="0097204B">
        <w:rPr>
          <w:rFonts w:ascii="Bookman Old Style" w:hAnsi="Bookman Old Style"/>
          <w:bCs/>
          <w:sz w:val="28"/>
          <w:szCs w:val="28"/>
        </w:rPr>
        <w:t>Service</w:t>
      </w:r>
      <w:r w:rsidR="007019EC" w:rsidRPr="0097204B">
        <w:rPr>
          <w:rFonts w:ascii="Bookman Old Style" w:hAnsi="Bookman Old Style"/>
          <w:bCs/>
          <w:sz w:val="28"/>
          <w:szCs w:val="28"/>
        </w:rPr>
        <w:t>/Teaching</w:t>
      </w:r>
      <w:r w:rsidRPr="0097204B">
        <w:rPr>
          <w:rFonts w:ascii="Bookman Old Style" w:hAnsi="Bookman Old Style"/>
          <w:bCs/>
          <w:sz w:val="28"/>
          <w:szCs w:val="28"/>
        </w:rPr>
        <w:t xml:space="preserve"> Experience: </w:t>
      </w:r>
    </w:p>
    <w:p w:rsidR="007019EC" w:rsidRPr="0097204B" w:rsidRDefault="00FC17A5" w:rsidP="0097204B">
      <w:pPr>
        <w:spacing w:after="0" w:line="480" w:lineRule="auto"/>
        <w:ind w:right="-153"/>
        <w:rPr>
          <w:rFonts w:ascii="Bookman Old Style" w:hAnsi="Bookman Old Style"/>
          <w:bCs/>
          <w:sz w:val="28"/>
          <w:szCs w:val="28"/>
        </w:rPr>
      </w:pPr>
      <w:r w:rsidRPr="0097204B">
        <w:rPr>
          <w:rFonts w:ascii="Bookman Old Style" w:hAnsi="Bookman Old Style"/>
          <w:bCs/>
          <w:sz w:val="28"/>
          <w:szCs w:val="28"/>
        </w:rPr>
        <w:t>Awards/Honours:</w:t>
      </w:r>
    </w:p>
    <w:p w:rsidR="007019EC" w:rsidRPr="0097204B" w:rsidRDefault="00D72D3D" w:rsidP="0097204B">
      <w:pPr>
        <w:spacing w:after="0" w:line="480" w:lineRule="auto"/>
        <w:ind w:right="-153"/>
        <w:rPr>
          <w:rFonts w:ascii="Bookman Old Style" w:hAnsi="Bookman Old Style"/>
          <w:bCs/>
          <w:sz w:val="28"/>
          <w:szCs w:val="28"/>
        </w:rPr>
      </w:pPr>
      <w:r w:rsidRPr="0097204B">
        <w:rPr>
          <w:rFonts w:ascii="Bookman Old Style" w:hAnsi="Bookman Old Style"/>
          <w:bCs/>
          <w:sz w:val="28"/>
          <w:szCs w:val="28"/>
        </w:rPr>
        <w:t>Memberships:</w:t>
      </w:r>
      <w:r w:rsidRPr="0097204B">
        <w:rPr>
          <w:rFonts w:ascii="Bookman Old Style" w:hAnsi="Bookman Old Style"/>
          <w:bCs/>
          <w:sz w:val="28"/>
          <w:szCs w:val="28"/>
        </w:rPr>
        <w:tab/>
      </w:r>
    </w:p>
    <w:p w:rsidR="007019EC" w:rsidRPr="0097204B" w:rsidRDefault="00D72D3D" w:rsidP="0097204B">
      <w:pPr>
        <w:spacing w:after="0" w:line="480" w:lineRule="auto"/>
        <w:ind w:left="2880" w:right="-153" w:hanging="2880"/>
        <w:rPr>
          <w:rFonts w:ascii="Bookman Old Style" w:hAnsi="Bookman Old Style"/>
          <w:bCs/>
          <w:sz w:val="28"/>
          <w:szCs w:val="28"/>
        </w:rPr>
      </w:pPr>
      <w:r w:rsidRPr="0097204B">
        <w:rPr>
          <w:rFonts w:ascii="Bookman Old Style" w:hAnsi="Bookman Old Style"/>
          <w:bCs/>
          <w:sz w:val="28"/>
          <w:szCs w:val="28"/>
        </w:rPr>
        <w:t xml:space="preserve">Research Project: </w:t>
      </w:r>
      <w:r w:rsidRPr="0097204B">
        <w:rPr>
          <w:rFonts w:ascii="Bookman Old Style" w:hAnsi="Bookman Old Style"/>
          <w:bCs/>
          <w:sz w:val="28"/>
          <w:szCs w:val="28"/>
        </w:rPr>
        <w:tab/>
      </w:r>
    </w:p>
    <w:p w:rsidR="007019EC" w:rsidRPr="0097204B" w:rsidRDefault="007019EC" w:rsidP="0097204B">
      <w:pPr>
        <w:spacing w:after="0" w:line="480" w:lineRule="auto"/>
        <w:ind w:left="2880" w:right="-153" w:hanging="2880"/>
        <w:rPr>
          <w:rFonts w:ascii="Bookman Old Style" w:hAnsi="Bookman Old Style"/>
          <w:bCs/>
          <w:sz w:val="28"/>
          <w:szCs w:val="32"/>
        </w:rPr>
      </w:pPr>
      <w:r w:rsidRPr="0097204B">
        <w:rPr>
          <w:rFonts w:ascii="Bookman Old Style" w:hAnsi="Bookman Old Style"/>
          <w:bCs/>
          <w:sz w:val="28"/>
          <w:szCs w:val="32"/>
        </w:rPr>
        <w:t>Trainings/</w:t>
      </w:r>
      <w:r w:rsidR="00D72D3D" w:rsidRPr="0097204B">
        <w:rPr>
          <w:rFonts w:ascii="Bookman Old Style" w:hAnsi="Bookman Old Style"/>
          <w:bCs/>
          <w:sz w:val="28"/>
          <w:szCs w:val="32"/>
        </w:rPr>
        <w:t>Workshops Attended:</w:t>
      </w:r>
    </w:p>
    <w:p w:rsidR="007019EC" w:rsidRPr="0097204B" w:rsidRDefault="007019EC" w:rsidP="0097204B">
      <w:pPr>
        <w:spacing w:after="0" w:line="480" w:lineRule="auto"/>
        <w:ind w:left="2880" w:right="-153" w:hanging="2880"/>
        <w:rPr>
          <w:rFonts w:ascii="Bookman Old Style" w:hAnsi="Bookman Old Style"/>
          <w:bCs/>
          <w:sz w:val="28"/>
          <w:szCs w:val="28"/>
        </w:rPr>
      </w:pPr>
      <w:r w:rsidRPr="0097204B">
        <w:rPr>
          <w:rFonts w:ascii="Bookman Old Style" w:hAnsi="Bookman Old Style"/>
          <w:bCs/>
          <w:sz w:val="28"/>
          <w:szCs w:val="32"/>
        </w:rPr>
        <w:t>Orientation Programmes/ Refresher Courses Attended:</w:t>
      </w:r>
      <w:r w:rsidR="00EA1799" w:rsidRPr="0097204B">
        <w:rPr>
          <w:rFonts w:ascii="Bookman Old Style" w:hAnsi="Bookman Old Style"/>
          <w:bCs/>
          <w:sz w:val="26"/>
          <w:szCs w:val="28"/>
        </w:rPr>
        <w:tab/>
      </w:r>
    </w:p>
    <w:p w:rsidR="003158D6" w:rsidRPr="0097204B" w:rsidRDefault="003158D6" w:rsidP="0097204B">
      <w:pPr>
        <w:spacing w:after="0" w:line="480" w:lineRule="auto"/>
        <w:ind w:left="2880" w:right="-153" w:hanging="2880"/>
        <w:rPr>
          <w:rFonts w:ascii="Bookman Old Style" w:hAnsi="Bookman Old Style"/>
          <w:bCs/>
          <w:sz w:val="28"/>
          <w:szCs w:val="28"/>
        </w:rPr>
      </w:pPr>
      <w:r w:rsidRPr="0097204B">
        <w:rPr>
          <w:rFonts w:ascii="Bookman Old Style" w:hAnsi="Bookman Old Style"/>
          <w:bCs/>
          <w:sz w:val="28"/>
          <w:szCs w:val="28"/>
        </w:rPr>
        <w:t xml:space="preserve">Research Publications: Research Papers: </w:t>
      </w:r>
    </w:p>
    <w:p w:rsidR="003845FA" w:rsidRPr="0097204B" w:rsidRDefault="003845FA" w:rsidP="0097204B">
      <w:pPr>
        <w:spacing w:after="0" w:line="480" w:lineRule="auto"/>
        <w:ind w:right="-153"/>
        <w:rPr>
          <w:rFonts w:ascii="Bookman Old Style" w:hAnsi="Bookman Old Style"/>
          <w:bCs/>
          <w:sz w:val="28"/>
          <w:szCs w:val="28"/>
        </w:rPr>
      </w:pPr>
      <w:r w:rsidRPr="0097204B">
        <w:rPr>
          <w:rFonts w:ascii="Bookman Old Style" w:hAnsi="Bookman Old Style"/>
          <w:bCs/>
          <w:sz w:val="28"/>
          <w:szCs w:val="28"/>
        </w:rPr>
        <w:t>Books:</w:t>
      </w:r>
    </w:p>
    <w:p w:rsidR="00E335B8" w:rsidRPr="0097204B" w:rsidRDefault="003158D6" w:rsidP="0097204B">
      <w:pPr>
        <w:spacing w:after="0" w:line="480" w:lineRule="auto"/>
        <w:ind w:left="2880" w:right="-153" w:hanging="2880"/>
        <w:rPr>
          <w:rFonts w:ascii="Bookman Old Style" w:hAnsi="Bookman Old Style"/>
          <w:bCs/>
          <w:sz w:val="28"/>
          <w:szCs w:val="28"/>
        </w:rPr>
      </w:pPr>
      <w:r w:rsidRPr="0097204B">
        <w:rPr>
          <w:rFonts w:ascii="Bookman Old Style" w:hAnsi="Bookman Old Style"/>
          <w:bCs/>
          <w:sz w:val="28"/>
          <w:szCs w:val="28"/>
        </w:rPr>
        <w:t xml:space="preserve">Seminar/ Conference Papers: </w:t>
      </w:r>
    </w:p>
    <w:p w:rsidR="007019EC" w:rsidRPr="0097204B" w:rsidRDefault="005E2D95" w:rsidP="0097204B">
      <w:pPr>
        <w:spacing w:after="0" w:line="480" w:lineRule="auto"/>
        <w:ind w:right="-153"/>
        <w:rPr>
          <w:rFonts w:ascii="Bookman Old Style" w:hAnsi="Bookman Old Style"/>
          <w:bCs/>
          <w:sz w:val="28"/>
          <w:szCs w:val="28"/>
        </w:rPr>
      </w:pPr>
      <w:r w:rsidRPr="0097204B">
        <w:rPr>
          <w:rFonts w:ascii="Bookman Old Style" w:hAnsi="Bookman Old Style"/>
          <w:bCs/>
          <w:sz w:val="28"/>
          <w:szCs w:val="28"/>
        </w:rPr>
        <w:t xml:space="preserve">Invited </w:t>
      </w:r>
      <w:r w:rsidR="005C05B0" w:rsidRPr="0097204B">
        <w:rPr>
          <w:rFonts w:ascii="Bookman Old Style" w:hAnsi="Bookman Old Style"/>
          <w:bCs/>
          <w:sz w:val="28"/>
          <w:szCs w:val="28"/>
        </w:rPr>
        <w:t>Lectures:</w:t>
      </w:r>
    </w:p>
    <w:p w:rsidR="00764C63" w:rsidRPr="0097204B" w:rsidRDefault="007019EC" w:rsidP="0097204B">
      <w:pPr>
        <w:spacing w:after="0" w:line="480" w:lineRule="auto"/>
        <w:ind w:right="-153"/>
        <w:rPr>
          <w:rFonts w:ascii="Bookman Old Style" w:hAnsi="Bookman Old Style"/>
          <w:bCs/>
          <w:sz w:val="26"/>
          <w:szCs w:val="26"/>
        </w:rPr>
      </w:pPr>
      <w:r w:rsidRPr="0097204B">
        <w:rPr>
          <w:rFonts w:ascii="Bookman Old Style" w:hAnsi="Bookman Old Style"/>
          <w:bCs/>
          <w:sz w:val="26"/>
          <w:szCs w:val="26"/>
        </w:rPr>
        <w:t xml:space="preserve">Other </w:t>
      </w:r>
      <w:r w:rsidR="00F03F35" w:rsidRPr="0097204B">
        <w:rPr>
          <w:rFonts w:ascii="Bookman Old Style" w:hAnsi="Bookman Old Style"/>
          <w:bCs/>
          <w:sz w:val="26"/>
          <w:szCs w:val="26"/>
        </w:rPr>
        <w:t>Contributions</w:t>
      </w:r>
      <w:r w:rsidRPr="0097204B">
        <w:rPr>
          <w:rFonts w:ascii="Bookman Old Style" w:hAnsi="Bookman Old Style"/>
          <w:bCs/>
          <w:sz w:val="26"/>
          <w:szCs w:val="26"/>
        </w:rPr>
        <w:t>:</w:t>
      </w:r>
    </w:p>
    <w:sectPr w:rsidR="00764C63" w:rsidRPr="0097204B" w:rsidSect="005C05B0">
      <w:footerReference w:type="default" r:id="rId8"/>
      <w:type w:val="continuous"/>
      <w:pgSz w:w="11907" w:h="16839" w:code="9"/>
      <w:pgMar w:top="1152" w:right="1152" w:bottom="1152" w:left="1152" w:header="720" w:footer="720" w:gutter="0"/>
      <w:cols w:space="2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F16" w:rsidRDefault="00430F16" w:rsidP="0008052D">
      <w:pPr>
        <w:spacing w:after="0" w:line="240" w:lineRule="auto"/>
      </w:pPr>
      <w:r>
        <w:separator/>
      </w:r>
    </w:p>
  </w:endnote>
  <w:endnote w:type="continuationSeparator" w:id="1">
    <w:p w:rsidR="00430F16" w:rsidRDefault="00430F16" w:rsidP="0008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E4" w:rsidRDefault="00E05AE4">
    <w:pPr>
      <w:pStyle w:val="Footer"/>
      <w:jc w:val="right"/>
    </w:pPr>
  </w:p>
  <w:p w:rsidR="00E05AE4" w:rsidRDefault="00E05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F16" w:rsidRDefault="00430F16" w:rsidP="0008052D">
      <w:pPr>
        <w:spacing w:after="0" w:line="240" w:lineRule="auto"/>
      </w:pPr>
      <w:r>
        <w:separator/>
      </w:r>
    </w:p>
  </w:footnote>
  <w:footnote w:type="continuationSeparator" w:id="1">
    <w:p w:rsidR="00430F16" w:rsidRDefault="00430F16" w:rsidP="00080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CDE"/>
    <w:multiLevelType w:val="hybridMultilevel"/>
    <w:tmpl w:val="A9387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22DE"/>
    <w:multiLevelType w:val="hybridMultilevel"/>
    <w:tmpl w:val="F0E2A1EC"/>
    <w:lvl w:ilvl="0" w:tplc="6D802B64">
      <w:numFmt w:val="bullet"/>
      <w:lvlText w:val="-"/>
      <w:lvlJc w:val="left"/>
      <w:pPr>
        <w:ind w:left="324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0356BAF"/>
    <w:multiLevelType w:val="hybridMultilevel"/>
    <w:tmpl w:val="B65C6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3A83"/>
    <w:multiLevelType w:val="hybridMultilevel"/>
    <w:tmpl w:val="F6B4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70E1F"/>
    <w:multiLevelType w:val="hybridMultilevel"/>
    <w:tmpl w:val="B65C6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128B2"/>
    <w:multiLevelType w:val="hybridMultilevel"/>
    <w:tmpl w:val="C7F6B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054C2"/>
    <w:multiLevelType w:val="hybridMultilevel"/>
    <w:tmpl w:val="B65C6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F03"/>
    <w:rsid w:val="00036FDD"/>
    <w:rsid w:val="0008052D"/>
    <w:rsid w:val="000E0F11"/>
    <w:rsid w:val="000E5432"/>
    <w:rsid w:val="000F3ED8"/>
    <w:rsid w:val="001379AD"/>
    <w:rsid w:val="001533BA"/>
    <w:rsid w:val="00161447"/>
    <w:rsid w:val="001D1148"/>
    <w:rsid w:val="002576F2"/>
    <w:rsid w:val="002A65DD"/>
    <w:rsid w:val="002E5E32"/>
    <w:rsid w:val="002F19D6"/>
    <w:rsid w:val="003158D6"/>
    <w:rsid w:val="0034028E"/>
    <w:rsid w:val="0034464D"/>
    <w:rsid w:val="0035787E"/>
    <w:rsid w:val="003845FA"/>
    <w:rsid w:val="003E5177"/>
    <w:rsid w:val="003F7464"/>
    <w:rsid w:val="0042366B"/>
    <w:rsid w:val="00430F16"/>
    <w:rsid w:val="004577BC"/>
    <w:rsid w:val="005243C1"/>
    <w:rsid w:val="00577E55"/>
    <w:rsid w:val="005B562E"/>
    <w:rsid w:val="005C05B0"/>
    <w:rsid w:val="005E2D95"/>
    <w:rsid w:val="00616D9A"/>
    <w:rsid w:val="00662305"/>
    <w:rsid w:val="006F2C89"/>
    <w:rsid w:val="006F4A13"/>
    <w:rsid w:val="007019EC"/>
    <w:rsid w:val="00711E98"/>
    <w:rsid w:val="00712AE6"/>
    <w:rsid w:val="00764C63"/>
    <w:rsid w:val="0076572C"/>
    <w:rsid w:val="00790833"/>
    <w:rsid w:val="007B47CC"/>
    <w:rsid w:val="007C1CF0"/>
    <w:rsid w:val="007C37BF"/>
    <w:rsid w:val="008651BE"/>
    <w:rsid w:val="008B0503"/>
    <w:rsid w:val="008C5E38"/>
    <w:rsid w:val="008D25F3"/>
    <w:rsid w:val="00946FCC"/>
    <w:rsid w:val="0097204B"/>
    <w:rsid w:val="00977080"/>
    <w:rsid w:val="009A5AC3"/>
    <w:rsid w:val="00A059BD"/>
    <w:rsid w:val="00A7257F"/>
    <w:rsid w:val="00A7552A"/>
    <w:rsid w:val="00B0716A"/>
    <w:rsid w:val="00B16C49"/>
    <w:rsid w:val="00B726FE"/>
    <w:rsid w:val="00B72E1C"/>
    <w:rsid w:val="00C17DC1"/>
    <w:rsid w:val="00C23150"/>
    <w:rsid w:val="00C24F03"/>
    <w:rsid w:val="00C26C49"/>
    <w:rsid w:val="00C27B20"/>
    <w:rsid w:val="00C501B9"/>
    <w:rsid w:val="00C64746"/>
    <w:rsid w:val="00CB32D6"/>
    <w:rsid w:val="00CE279B"/>
    <w:rsid w:val="00D72D3D"/>
    <w:rsid w:val="00D77AFD"/>
    <w:rsid w:val="00E05AE4"/>
    <w:rsid w:val="00E10867"/>
    <w:rsid w:val="00E1195C"/>
    <w:rsid w:val="00E17EA0"/>
    <w:rsid w:val="00E20200"/>
    <w:rsid w:val="00E335B8"/>
    <w:rsid w:val="00E33BD3"/>
    <w:rsid w:val="00E42D08"/>
    <w:rsid w:val="00E81E0E"/>
    <w:rsid w:val="00EA1799"/>
    <w:rsid w:val="00F03F35"/>
    <w:rsid w:val="00F23D29"/>
    <w:rsid w:val="00F2594F"/>
    <w:rsid w:val="00F96FFE"/>
    <w:rsid w:val="00FB57F8"/>
    <w:rsid w:val="00FC17A5"/>
    <w:rsid w:val="00FC3EF1"/>
    <w:rsid w:val="00FF1DE2"/>
    <w:rsid w:val="00FF2CFF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7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1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52D"/>
  </w:style>
  <w:style w:type="paragraph" w:styleId="Footer">
    <w:name w:val="footer"/>
    <w:basedOn w:val="Normal"/>
    <w:link w:val="FooterChar"/>
    <w:uiPriority w:val="99"/>
    <w:unhideWhenUsed/>
    <w:rsid w:val="0008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52D"/>
  </w:style>
  <w:style w:type="paragraph" w:customStyle="1" w:styleId="Heading21">
    <w:name w:val="Heading 21"/>
    <w:basedOn w:val="Normal"/>
    <w:rsid w:val="006F4A13"/>
    <w:pPr>
      <w:keepNext/>
      <w:keepLines/>
      <w:suppressAutoHyphens/>
      <w:spacing w:before="280" w:after="280" w:line="288" w:lineRule="auto"/>
    </w:pPr>
    <w:rPr>
      <w:rFonts w:ascii="Palatino" w:eastAsia="DejaVu Sans" w:hAnsi="Palatino"/>
      <w:bCs/>
      <w:color w:val="00000A"/>
      <w:sz w:val="26"/>
      <w:szCs w:val="26"/>
      <w:lang w:eastAsia="de-DE"/>
    </w:rPr>
  </w:style>
  <w:style w:type="character" w:customStyle="1" w:styleId="publication-meta-journal">
    <w:name w:val="publication-meta-journal"/>
    <w:basedOn w:val="DefaultParagraphFont"/>
    <w:rsid w:val="006F4A13"/>
  </w:style>
  <w:style w:type="paragraph" w:styleId="ListParagraph">
    <w:name w:val="List Paragraph"/>
    <w:basedOn w:val="Normal"/>
    <w:uiPriority w:val="34"/>
    <w:qFormat/>
    <w:rsid w:val="0034028E"/>
    <w:pPr>
      <w:ind w:left="720"/>
      <w:contextualSpacing/>
    </w:pPr>
  </w:style>
  <w:style w:type="character" w:customStyle="1" w:styleId="span2">
    <w:name w:val="span2"/>
    <w:basedOn w:val="DefaultParagraphFont"/>
    <w:rsid w:val="00B16C49"/>
  </w:style>
  <w:style w:type="character" w:customStyle="1" w:styleId="span1">
    <w:name w:val="span1"/>
    <w:basedOn w:val="DefaultParagraphFont"/>
    <w:rsid w:val="00B16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6B8E-0A76-4B0D-A206-5CF86464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HP</cp:lastModifiedBy>
  <cp:revision>4</cp:revision>
  <cp:lastPrinted>2017-03-03T10:09:00Z</cp:lastPrinted>
  <dcterms:created xsi:type="dcterms:W3CDTF">2017-03-03T10:09:00Z</dcterms:created>
  <dcterms:modified xsi:type="dcterms:W3CDTF">2017-03-04T06:02:00Z</dcterms:modified>
</cp:coreProperties>
</file>